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2024-06-02T00:02:27Z</dcterms:modified>
</cp:coreProperties>
</file>