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2024-05-23T01:50:18Z</dcterms:modified>
</cp:coreProperties>
</file>