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2024-05-31T06:14:44Z</dcterms:modified>
</cp:coreProperties>
</file>