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2024-05-23T06:17:10Z</dcterms:modified>
</cp:coreProperties>
</file>