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Mnie, jeśli będziecie przestrzegać moich przykazań i według nich postępować, to choćbyście byli rozrzuceni aż po krańce niebios, również stamtąd was zbiorę i sprowadzę na miejsce, które obrałem na mieszkanie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wasi wygnańcy byli na krańcu nieba, zgromadzę ich stamtąd i przyprowadzę na miejsce, które wybrałem, aby tam przebywało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jeżli się nawrócicie do mnie, a strzedz będziecie przykazań moich, i czynić je, choćbyście byli wygnani na kraj świata, tedy i stamtąd was zgromadzę, i przyprowadzę was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nawrócicie do mnie a będziecie strzec przykazania mego i czynić je, chociabyście byli zagnani na koniec nieba, stamtąd zgromadzę was i przywiodę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do Mnie nawrócicie i zważać będziecie na moje przykazania, i będziecie je wykonywali, to choćby rozproszeni wasi znajdowali się na krańcu niebios, stamtąd zgromadzę ich i zaprowadzę na miejsce, które wybrałem, aby tam uczynić przybytek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nawrócicie się do mnie i będziecie przestrzegać moich przykazań i spełniać je, to choćby wasi rozproszeni byli na krańcu niebios, i stamtąd ich zbiorę, i sprowadzę na miejsce, które obrałem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wrócicie do Mnie i będziecie przestrzegać Moich przykazań i je wykonywać, to choćby wasi wygnańcy byli rozproszeni po krańce niebios, zbiorę ich stamtąd i zaprowadzę na miejsce, które wybrałem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powrócicie do Mnie i będziecie zachowywać i wypełniać moje przykazania, wówczas choćby wasi wygnańcy byli poza krańcami niebios, Ja zgromadzę ich stamtąd i przywiodę do miejsca, które wybrałem na siedzibę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nawrócicie się do mnie, będziecie strzec przykazań moich i według nich postępować, to choćby nawet wygnańcy wasi zostali rzuceni na krańce niebios, Ja ich tam zgromadzę i przywiodę na miejsce, które obrałem, aby tam mogło przebywać Imię moje.”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повернетеся до Мене і зберігатимете мої заповіді і чинитимете їх, якщо буде розсіяння ваше від краю неба, звідти зберу їх і введу їх до місця, яке Я вибрав, щоб поселити там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do Mnie nawrócicie, będziecie strzec Moich przykazań i je spełniać – choćbyście byli wygnani na skraj wszechświata, i stamtąd was zgromadzę, i przyprowadzę na miejsce, które wybrałem, aby tam rozbiło namiot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 mnie nawrócicie i będziecie zachowywać moje przykazania oraz je wykonywać, to choćby wasi rozproszeni znajdowali się na krańcu niebios, zbiorę ich stamtąd i przyprowadzę na miejsce, które wybrałem, aby tam przebywało moje imięʼ.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2024-06-02T23:40:45Z</dcterms:modified>
</cp:coreProperties>
</file>