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3"/>
        <w:gridCol w:w="50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życie zostało uwidocznione i zobaczyliśmy i składamy świadectwo i ogłaszamy wam ― życie ― wieczne, które było przy ― Ojcu i zostało uwidocznione nam, 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życie zostało objawione i widzieliśmy i świadczymy i oznajmiamy wam życie wieczne które było u Ojca i zostało objawione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życie* zostało objawione, i zobaczyliśmy,** i świadczymy,*** i ogłaszamy**** wam to życie wieczne,***** które było u Ojca,****** a nam zostało objawione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życie uczyniło się widocznym, i zobaczyliśmy i zaświadczamy i oznajmiamy wam życie wieczne, które było przy Ojcu i uczyniło się widocznym nam;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życie zostało objawione i widzieliśmy i świadczymy i oznajmiamy wam życie wieczne które było u Ojca i zostało objawione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 bowiem zostało objawione! Poświadczamy to jako naoczni świadkowie! I przynosimy wam wieść o tym życiu wiecznym! Było ono u Ojca, lecz zostało nam objawione.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(Bo życie zostało objawione, a 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widzieliśmy i świadczymy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i zwiastujemy wam to życie wieczne, które było u Ojca, a nam zostało objawione).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(Bo żywot objawiony jest i widzieliśmy, i świadczymy i zwiastujemy wam on żywot wieczny, który był u Ojca, i objawiony nam jest.)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żywot oznajmiony jest, i widzieliśmy, i świadczymy, i opowiedamy wam żywot wieczny, który był u Ojca i zjawił się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życie objawiło się: myśmy je widzieli, o nim zaświadczamy i oznajmiamy wam życie wieczne, które było w Ojcu, a nam zostało objawione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żywot objawiony został, i widzieliśmy, i świadczymy, i zwiastujemy wam ów żywot wieczny, który był u Ojca, a nam objawiony został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Życie zostało objawione i widzieliśmy Je, i świadczymy o Nim, i głosimy wam Życie wieczne, które było zwrócone ku Ojcu, a nam zostało objawione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życie się objawiło, a myśmy je widzieli i o nim świadczymy. Głosimy wam życie wieczne, które jest u Ojca, a nam zostało objawione.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objawione bowiem zostało życie; my ujrzeliśmy je i jesteśmy jego świadkami; ogłaszamy wam to życie, wieczne życie, które było u Ojca i nam zostało objawione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Życie więc stało się widzialne, a my ujrzeliśmy je i jako jego świadkowie oznajmiamy wam: to życie wieczne było u Ojca i stało się dla nas widzialne.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 to objawiło się, a my widzieliśmy je i dlatego dajemy świadectwo i głosimy wam życie wieczne, które było u Ojca, a nam się objawiło.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життя з'явилося, і ми побачили, і свідчимо й сповіщаємо вам вічне життя, яке було в Батька і нам з'явилося,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życie zostało ukazane; więc zobaczyliśmy, zaświadczamy i oznajmiamy wam życie wieczne, które było od Ojca i zostało nam objawione).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 się pojawiło, i widzieliśmy je. Zaświadczamy o nim i oznajmiamy je wam: życie wieczne! Było Ono u Ojca i ukazało się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(istotnie, życie się ujawniło, a my widzieliśmy i świadczyliśmy, i opowiadamy wam o życiu wiecznym, które było u ojca i się nam ujawniało),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daje życie, objawił się, a my Go zobaczyliśmy. Dlatego teraz, jako naoczni świadkowie, mówimy wam o życiu wiecznym, które było u Boga Ojca i objawiło się nam.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11:25&lt;/x&gt;; &lt;x&gt;500 14:6&lt;/x&gt;; &lt;x&gt;580 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1:14&lt;/x&gt;; &lt;x&gt;690 4:14&lt;/x&gt;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4:20&lt;/x&gt;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3:15-16&lt;/x&gt;; &lt;x&gt;500 5:24&lt;/x&gt;; &lt;x&gt;500 10:28&lt;/x&gt;; &lt;x&gt;500 17:2-3&lt;/x&gt;; &lt;x&gt;690 2:25&lt;/x&gt;; &lt;x&gt;690 3:15&lt;/x&gt;; &lt;x&gt;690 5:11&lt;/x&gt;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&lt;x&gt;500 1:1-2&lt;/x&gt;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2024-06-02T20:19:04Z</dcterms:modified>
</cp:coreProperties>
</file>