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swe miłosierdzie w tym Dniu. A ile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mu Pan da, aby w owym dniu znalazł miłosierdzie u Pana. A jak wiele usług 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Efezie, ty sam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on dzień; a ty lepiej wiesz, jako mi wiele usługiwał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nalazł miłosierdzie u Pana w on dzień. A jako mi wiele usługował w Efezie, ty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mu Pan dozwoli znaleźć w owym dniu miłosierdzie u Pana! A jak wiele mi wyświadczył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owym dniu; a jak wiele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w owym dniu znalazł u Pana miłosierdzie. A jak w Efezie pełnił on służbę –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swoje miłosierdzie w owym dniu. A jak cenne usługi oddał mi w Efezie, sam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da mu znaleźć miłosierdzie u Pana w owym dniu. A jak w Efezie usługiwał, ty wiesz 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mu swoje zmiłowanie w dniu Sądu. Ty wiesz najlepiej, jak wielkie usługi oddał mi w Efezie.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w owym Dniu Pan okazał mu miłosierdzie. A jak bardzo przysłużył mi się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дасть йому Бог знайти милосердя від Господа того дня! А скільки він послужив мені в Ефесі, - ти краще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(Oby Pan dał mu w tym czasie znaleźć miłosierdzie od Pana). A ty wiesz lepiej, jak wiele usłużył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znalazł owego Dnia miłosierdzie u Adonai. A dobrze wiesz, jak bardzo mi pomógł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dał mu w owym dniu znaleźć miłosierdzie ze strony Pana. A wszystkie usługi, które świadczył w Efezie, znasz zupełnie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zresztą dobrze wiesz, że już wcześniej bardzo pomagał mi w czasie mojego pobytu w Efezie. Niech Pan okaże mu miłość w dniu swojego powrotu.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2024-06-02T19:05:49Z</dcterms:modified>
</cp:coreProperties>
</file>