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5"/>
        <w:gridCol w:w="26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Arwadytę, Semarytę i Chamatytę.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Aradejczyka, i Samarejczyka,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Aradiczyka też, i Samarajczyka, i 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Arwadyjczyków, i Semaryjczyków, i Chamatczyków.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Cemarytów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 i Cemaryty, i Chamatyty.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2024-06-02T09:25:39Z</dcterms:modified>
</cp:coreProperties>
</file>