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 Dan rozbrzmiewa głos, z gór Efraima przykra 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opowiada od strony Dan i z góry Efraim ogłasza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idzie od Danu, a tego, który ogłasza nieprawość,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od Dan i oznajmującego bałwana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strony Dan wieść się rozprzestrzenia, a z gór Efraima przychodzi zapowiedź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słuchaj! Wieść przynoszą z Dan i ogłaszają klęskę z góry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rozchodzi się z Dan, wieść o klęsce dociera z 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Dan głos nadchodzi i z gór Efraima obwieszczają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od strony Dan oznajmia, od gór Efraim słychać wieść o klęsce!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того, що сповіщає, прийде з Дану, і почується біда з гори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głos zwiastuna z Dan oraz tego, co obwieszcza nieszczęście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mówi z Dan i ogłasza coś szkodliwego z górzystego regionu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2024-06-02T15:28:49Z</dcterms:modified>
</cp:coreProperties>
</file>