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głupi jest mój lud! Ci ludzie Mnie nie znają! To dzieci, niemądre i nierozumne. Dobrze wiedzą, jak popełniać zło, lecz nie potrafią czynić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głupi, nie zna mnie; to są dzieci niemądre i nierozumne. Są mądre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zna mię, synowie niemądrzy i nierozumni są; mądrzy są do czynienia złego, ale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poznał mię, synowie niemądrzy są a nierozumni. Mądrzy są, aby źle czynili, ale dobrze czynić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niemądry jest mój naród, nie uznają Mnie. Są dziećmi nierozważnymi, nie mają wcale rozsądku. Mądrzy są w popełnianiu nieprawości,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lud, nic o mnie nie wie. Niemądre to i nierozumne dzieci. Są biegłe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głupi jest Mój lud – nie zna Mnie. Są to dzieci nierozważne, pozbawione rozsądku. Mądrzy są w popełnianiu zła, lecz nieumiejętni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lud! Nie zna Mnie! Są jak dzieci, które nie rozumieją. Brakuje im rozeznania. Mądrzy są w popełnianiu zła, ale dobra czynić nie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dlatego, że lud mój jest nierozumny. Mnie nie uznają. Niemądrzy są to synowie i nieroztropni są oni! Przemyślni w czynieniu bezprawia,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володарі мого народу Мене не знали, вони дурні і нерозумні сини. Вони мудрі зло чинити, а не пізнали як добро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bezrozumny Mój naród Mnie nie poznał. To dzieci nierozważne i nieroztropne. Biegli są do czynienia złego, lecz dobrego nie potrafią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głupi. Nie zwracają na mnie uwagi. Są niemądrymi synami; i nie wykazują zrozumienia. Mądrzy są, aby wyrządzać zło, lecz nie mają wiedzy, by wyświadczać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2024-06-02T18:48:42Z</dcterms:modified>
</cp:coreProperties>
</file>