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trzydziestym* roku, w czwartym (miesiącu), w piątym (dniu) miesiąca, a byłem wśród wygnańców nad rzeką Kebar,** że otworzyły się niebiosa*** i zobaczyłem widzenie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roku, w czwartym miesiącu i w piątym dniu tego miesiąca, gdy przebywałem wśród wygnańców nad rzeką Kebar,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otworzyły się niebiosa i w widzeniu ukazał mi się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trzydziestym roku, w czwartym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miesiącu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miesiąca, gdy byłem wśród uprowadzonych nad rzeką Kebar, że otworzyły się niebiosa i miałem widzenie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trzydziestego roku, miesiąca czwartego, piątego dnia tegoż miesiąca, gdym był w pośrodku pojmanych u rzeki Chebar, że się otworzyły niebiosa, i widziałem widzenie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trzydziestego roku, w czwartym, piątego dnia miesiąca, gdym był w pośrzodku poimanych, nad rzeką Chobar, otworzyły się niebiosa i widziałem widzenia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roku trzydziestego, dnia piątego, czwartego miesiąca, gdy się znajdowałem wśród zesłańców nad rzeką Kebar. Otworzyły się niebiosa i doświadczyłem widzenia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roku, w czwartym miesiącu, piątego dnia tego miesiąca, gdy byłem wśród wygnańców nad rzeką Kebar, otworzyły się niebiosa i miałem widzenie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trzydziestego roku w czwartym miesiącu, piątego dnia miesiąca, gdy byłem wśród uprowadzonych nad rzeką Kebar, że otwarły się niebiosa i miałem widzenia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trzydziestego roku, w piątym dniu, czwartego miesiąca, gdy byłem wśród uprowadzonych nad rzeką Kebar. Otworzyło się niebo i miałem widzenia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trzydziestego roku, w czwartym [miesiącu], piątego [dnia] miesiąca, gdy [przebywałem] pośród wygnańców nad rzeką Kebar, że rozwarły się niebiosa i miałem widzenie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тридцятому році в четвертому місяці в пятому (дні) місяця і я був посеред полону при ріці Ховар, і відкрилося небо, і я побачив божі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Trzydziestego roku, czwartego miesiąca, piątego dnia tego miesiąca, gdy znajdowałem się pośród wygnańców nad rzeką Kebar, stało się, że otworzyły się niebiosa i ujrzałem Bożą wizję.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trzydziestym roku, w miesiącu czwartym, piątego dnia tego miesiąca, gdy byłem pośród wygnańców nad rzeką Kebar, że się otwarły niebiosa i zobaczyłem wizje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trzydziesty : (1) rok życia Ezechiela (tak Orygenes); (2) rok od odnalezienia księgi Prawa w świątyni w Jerozolimie (&lt;x&gt;120 22:39&lt;/x&gt;) Tg, &lt;x&gt;330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rzeka Kebar, </w:t>
      </w:r>
      <w:r>
        <w:rPr>
          <w:rtl/>
        </w:rPr>
        <w:t>נְהַר־ּכְבָר</w:t>
      </w:r>
      <w:r>
        <w:rPr>
          <w:rtl w:val="0"/>
        </w:rPr>
        <w:t xml:space="preserve"> (nahar-kewar), od ak. naru kabaru, czyli: kanał wielki : kanał irygacyjny i żeglowny stanowiący odnogę Eufratu, biorący początek w okolicach Babilonu i biegnący do Nippur, wspominany w tekstach z Nippur (miasta lokalizowanego między wsp. Bagdadem a Basrą), pochodzących z V w.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3:16&lt;/x&gt;; &lt;x&gt;510 7:56&lt;/x&gt;; &lt;x&gt;730 19:11&lt;/x&gt;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8:3&lt;/x&gt;; &lt;x&gt;330 40:2&lt;/x&gt;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2024-06-02T23:50:15Z</dcterms:modified>
</cp:coreProperties>
</file>