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zakończeniu okazało się, że wyglądają lepiej i są postawniejsi niż chłopcy karmieni przydziałem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ich twarze wyglądały lepiej i ich ciała były tęższe niż wszystkich młodzieńców,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dziesięciu dni okazało się, że twarze ich były piękniejsze, i byli tłustsi na ciele, niż wszyscy młodzieńcy,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dziesiąci dni pokazały się twarzy ich lepsze i cielistsze niżli wszech pacholąt, które jadły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 ich był lepszy i zdrowszy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lepiej wyglądali i byli tężsi na ciele niż wszyscy młodzieńcy, którzy jadali pokarm ze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ich wygląd był lepszy, ciało zaś tęższe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wyglądają oni lepiej niż młodzieńcy, którzy jedli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ich wygląd okazał się lepszy i ciało lepiej odżywione niż wszystkich młodzieńców, którzy jedli pokarm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десяти днів їхні обличчя появилися добрими і сильними тілом понад юнаків, що їли зі столу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dziesięć dni, okazało się, że ich twarze były przyjemne, i byli tężsi na ciele od wszystkich młodzieńców, którzy jadali pokarm z królewskich potraw.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wyglądali lepiej na twarzy i byli tężsi na ciele niż wszystkie dzieci jadające przysmaki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2024-06-01T12:19:53Z</dcterms:modified>
</cp:coreProperties>
</file>