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nie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cudzołożył;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 starym: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cudzołóż!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Nie będziesz łamał wierności małżeńskiej.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prajocom: ʼNie będziesz cudzołożyłʼ.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Не чини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Nie będziesz uwodził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cudzołóż".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ʼNie wolno ci cudzołożyćʼ.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„Bądź wierny w małżeństwie”.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2024-06-03T02:24:10Z</dcterms:modified>
</cp:coreProperties>
</file>