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 drogą przez góry Seir, jest jedenaście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jedenaście dni drogi jest od Horebu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jedenaście dni drogi od Horebu przez górę Seir aż do Kades 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od Horeb przez drogę góry Seir aż do Kadesbarne.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przez góry Seir z 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 jest jedenaście dni drogi, przez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przez góry Seir jest jedenaście dni drogi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od góry Horeb przez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[trzeba wędrować] przez góry Seir od Chorebu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Chorewu, [gdzie była dana Tora], do Kadesz Barnea, [skąd wysłani zostali zwiadowcy], przez górę Seir, drogę, [którą pokonuje się zwykle w] jedenaście dni, [oni przebyli w trzy dni, bo Bóg pragnął przyspieszyć ich wejście do ziemi].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Одинадцять днів з Хориву дорога до гори Сиір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jedenaście dni marszu od Chorebu, drogą przez górę Seir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Horebu jedenaście dni drogą przez górę Seir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2024-06-02T19:08:34Z</dcterms:modified>
</cp:coreProperties>
</file>