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621"/>
        <w:gridCol w:w="31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wysłani byli z ― Faryzeuszy.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którzy są wysłani byli z faryzeuszów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Posłani zaś byli spośród faryzeuszów.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wysłani byli z faryzeuszów.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(ci) którzy są wysłani byli z faryzeuszów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wysłannicy należeli do grona faryzeuszów,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byli posłani, byli z faryzeuszy.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byli posłani, byli z Faryzeuszów.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którzy byli posłani, byli z Faryzeuszów.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wysłannicy byli spośród faryzeuszów.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wysłańcy byli z faryzeuszów.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Wysłannicy zaś byli spośród faryzeuszy.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wysłannicy byli faryzeuszami.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posłani byli od faryzeuszy.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Posłańcy ci należeli do stronnictwa faryzeuszy.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wysłańcy byli ze (stronnictwa) faryzeuszów.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Були й послані від фарисеїв.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odprawieni byli z farisaiosów.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też posłani niektórzy spośród faryzeuszy.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tych wysłanych byli też p'ruszim.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posłani byli spośród faryzeuszy.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wysłannicy, należący do ugrupowania faryzeuszy,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2024-05-31T16:06:35Z</dcterms:modified>
</cp:coreProperties>
</file>