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brakuje wam, oczekującym objawienia się naszego Pana Jezusa Chrystusa,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żadnego daru nie brakuje wam, którzy oczekujecie objawienia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żadnym darze nie schodzi, którzy oczekujecie objawienia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żadnej łasce nie schodzi, oczekawającym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doznajecie tedy braku żadnej łaski, oczekując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nie brak wam żadnego daru łaski, wam, którzy oczekujecie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wam, którzy wyczekujecie objawienia się naszego Pana Jezusa Chrystusa, nie brak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 brakuje wam żadnego daru, lecz jedynie oczekujecie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czekając na objawienie się Pana naszego, Jezusa Chrystusa, nie odczuwacie braku w żadnym darze łaski;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brakuje żadnego daru łaski wam, którzy oczekujecie objawienia się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względów nie brakuje żadnego daru Bożego wam, oczekującym objawienia się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не бракує ніякого дару ласки вам, що очікуєте об'явлення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jesteście słabszymi w żadnym darze, wyczekując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brak wam żadnego daru duchowego i żarliwie wyczekujecie objawienia się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niczego wam nie brakuje w żadnym darze, gdy skwapliwie oczekujecie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brakuje wam również żadnego duchowego daru w tym okresie oczekiwania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2024-05-31T15:18:05Z</dcterms:modified>
</cp:coreProperties>
</file>