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 wszystkich we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wszystkich we wszystkim zadawalam,* nie szukając własnej korzyści,** lecz wielu, aby byli zbawieni.***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w ogóle wszystkim (staram się przypodobać)*, nie szukając mojego pożytku, ale (tego)** wielu, aby zostali zbawieni***.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wszystkich (we)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staram się zadowolić wszystkich we wszystkim, dbając nie o to, co mi służy, lecz co służy innym, bo zależy mi na ich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ja się wszystkim we wszystkim podobam, nie szukając w tym własnej korzyści,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korzyści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ja we wszystkiem się wszystkim podobam, nie szukając w tem swego pożytku, ale wielu ich,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i ja wszem we wszytkim podobam, nie szukając, co mnie pożyteczno jest, ale co wielom,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ja, który się staram przypodobać wszystkim pod każdym względem, szukając nie własnej korzyści, lecz dobra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staram się pod każdym względem podobać się wszystkim, nie szukając korzyści własnej, lecz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ja, który staram się pod każdym względem podobać wszystkim, nie szukając własnej korzyści, lecz dobra wielu, aby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staram się podobać wszystkim we wszystkim, bo nie szukam pożytku dla siebie, ale dla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staram się zyskać życzliwość wszystkich we wszystkim, nie szukając własnej korzyści, lecz ogółu, aby przyjęli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tak, jak ja: staram się wszystkich pod każdym względem zadowolić, nie dla własnej korzyści, ale dla dobra innych, aby ocalić jak najwięcej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tak jak ja, starajcie się wszystkim we wszystkim dogodzić, nie szukając swojej własnej korzyści, lecz kierując się dobrem innych,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і я в усьому всім догоджаю, не шукаючи своєї користи, але для користи багатьох, щоб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ja, wszystkim się podobam we wszystkim, nie szukając swego pożytku, ale pożytku wielu, aby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 staram się podobać wszystkim we wszystkim, co robię, nie dbając o swoje sprawy, lecz o sprawy wielu, aby zostali zbawieni;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staram się podobać wszystkim we wszystkim, nie szukając własnej korzyści, lecz korzyści wielu, aby dostąpili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tak, jak ja, który zabiegam o dobro innych ludzi i nie szukam własnej korzyści. Staram się bowiem, aby inni mogli dostąpić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15:2&lt;/x&gt;; &lt;x&gt;530 9:20-22&lt;/x&gt;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10:24&lt;/x&gt;;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czynność niedokonana czasu teraźniejszego od "przypodobać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"aby dali się zbawić". W oryginale coniunctivus aoristi passivi.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2024-06-03T02:07:40Z</dcterms:modified>
</cp:coreProperties>
</file>