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Objawienie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od Jezusa Pomazańca, ― świadka ― wiernego, ― pierworodnego ― </w:t>
            </w:r>
            <w:r>
              <w:rPr>
                <w:rFonts w:ascii="Times New Roman" w:eastAsia="Times New Roman" w:hAnsi="Times New Roman" w:cs="Times New Roman"/>
                <w:noProof w:val="0"/>
                <w:color w:val="A9A9A9"/>
                <w:sz w:val="24"/>
              </w:rPr>
              <w:t xml:space="preserve">[spośród] </w:t>
            </w:r>
            <w:r>
              <w:rPr>
                <w:rFonts w:ascii="Times New Roman" w:eastAsia="Times New Roman" w:hAnsi="Times New Roman" w:cs="Times New Roman"/>
                <w:noProof w:val="0"/>
                <w:sz w:val="24"/>
              </w:rPr>
              <w:t>martwych i ― władca ― królów ― ziemi, ― kochającego nas i uwalniającego nas z  ― grzechów naszych w ― krwi Jego,</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Pomazańca świadek wierny pierworodny z martwych i przywódca królów ziemi który umiłował nas i który umył nas z grzechów naszych w krwi Jego</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(który jest) świadkiem wiernym,* ** pierworodnym z*** umarłych**** ***** i władcą królów ziemi.****** Temu, który nas kocha******* i swoją krwią uwolnił nas od naszych grzechów,********</w:t>
            </w:r>
            <w:r>
              <w:rPr>
                <w:rFonts w:ascii="Times New Roman" w:eastAsia="Times New Roman" w:hAnsi="Times New Roman" w:cs="Times New Roman"/>
                <w:noProof w:val="0"/>
                <w:color w:val="A9A9A9"/>
                <w:sz w:val="24"/>
              </w:rPr>
              <w:t xml:space="preserve">[*Lub: świadka, wiernego; Jezus jest świadkiem Bożego objawienia, por. w. 1; </w:t>
            </w:r>
            <w:r>
              <w:rPr>
                <w:rFonts w:ascii="Times New Roman" w:eastAsia="Times New Roman" w:hAnsi="Times New Roman" w:cs="Times New Roman"/>
                <w:noProof w:val="0"/>
                <w:color w:val="A9A9A9"/>
                <w:sz w:val="24"/>
              </w:rPr>
              <w:t>500 3:11</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500 5:19</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500 8:37</w:t>
            </w:r>
            <w:r>
              <w:rPr>
                <w:rFonts w:ascii="Times New Roman" w:eastAsia="Times New Roman" w:hAnsi="Times New Roman" w:cs="Times New Roman"/>
                <w:noProof w:val="0"/>
                <w:color w:val="A9A9A9"/>
                <w:sz w:val="24"/>
              </w:rPr>
              <w:t>. Status ten podnosi rangę naszego powołania do świadectwa.][**</w:t>
            </w:r>
            <w:r>
              <w:rPr>
                <w:rFonts w:ascii="Times New Roman" w:eastAsia="Times New Roman" w:hAnsi="Times New Roman" w:cs="Times New Roman"/>
                <w:noProof w:val="0"/>
                <w:color w:val="A9A9A9"/>
                <w:sz w:val="24"/>
              </w:rPr>
              <w:t>730 3:14</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19:11</w:t>
            </w:r>
            <w:r>
              <w:rPr>
                <w:rFonts w:ascii="Times New Roman" w:eastAsia="Times New Roman" w:hAnsi="Times New Roman" w:cs="Times New Roman"/>
                <w:noProof w:val="0"/>
                <w:color w:val="A9A9A9"/>
                <w:sz w:val="24"/>
              </w:rPr>
              <w:t xml:space="preserve">][***z : εκ TW A (VII); w l; </w:t>
            </w:r>
            <w:r>
              <w:rPr>
                <w:rFonts w:ascii="Times New Roman" w:eastAsia="Times New Roman" w:hAnsi="Times New Roman" w:cs="Times New Roman"/>
                <w:noProof w:val="0"/>
                <w:color w:val="A9A9A9"/>
                <w:sz w:val="24"/>
              </w:rPr>
              <w:t>730 1:5</w:t>
            </w:r>
            <w:r>
              <w:rPr>
                <w:rFonts w:ascii="Times New Roman" w:eastAsia="Times New Roman" w:hAnsi="Times New Roman" w:cs="Times New Roman"/>
                <w:noProof w:val="0"/>
                <w:color w:val="A9A9A9"/>
                <w:sz w:val="24"/>
              </w:rPr>
              <w:t xml:space="preserve">L.][****pierworodny to obietnica: my mamy być kolejnymi uczestnikami zmartwychwstania, por. </w:t>
            </w:r>
            <w:r>
              <w:rPr>
                <w:rFonts w:ascii="Times New Roman" w:eastAsia="Times New Roman" w:hAnsi="Times New Roman" w:cs="Times New Roman"/>
                <w:noProof w:val="0"/>
                <w:color w:val="A9A9A9"/>
                <w:sz w:val="24"/>
              </w:rPr>
              <w:t>530 15:23</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530 15:20</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580 1:18</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520 8:29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650 1:6</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230 89:28</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610 6:15</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17:14</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19:16</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500 15:9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5:25</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230 130:8</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1:7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650 9:14</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690 1:7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5:9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12:11</w:t>
            </w:r>
            <w:r>
              <w:rPr>
                <w:rFonts w:ascii="Times New Roman" w:eastAsia="Times New Roman" w:hAnsi="Times New Roman" w:cs="Times New Roman"/>
                <w:noProof w:val="0"/>
                <w:color w:val="A9A9A9"/>
                <w:sz w:val="24"/>
              </w:rPr>
              <w:t>]</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od Jezusa Pomazańca, (który) świadkiem wiernym, pierworodnym (z) martwych i władcą królów ziemi. Miłującemu nas i (temu który uwolnił) nas z grzechów naszych w krwi jego - </w:t>
            </w:r>
          </w:p>
        </w:tc>
      </w:tr>
      <w:tr>
        <w:tblPrEx>
          <w:tblW w:w="5000" w:type="pct"/>
          <w:tblCellMar>
            <w:left w:w="108" w:type="dxa"/>
            <w:right w:w="108" w:type="dxa"/>
          </w:tblCellMar>
        </w:tblPrEx>
        <w:tc>
          <w:tcPr/>
          <w:p w:rsidR="00A77B3E">
            <w:pPr>
              <w:jc w:val="left"/>
              <w:rPr>
                <w:b w:val="0"/>
                <w:noProof/>
              </w:rPr>
            </w:pPr>
            <w:r>
              <w:rPr>
                <w:b w:val="0"/>
                <w:noProof/>
              </w:rPr>
              <w:t>TRO</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Pomazańca świadek wierny pierworodny z martwych i przywódca królów ziemi który umiłował nas i który umył nas z grzechów naszych w krwi Jego</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oraz Jezus Chrystus, wierny świadek, pierwszy zmartwychwstały i Władca królów ziemi. Temu, który nas kocha i który za cenę swojej krwi uwolnił nas od naszych grzechów,</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od Jezusa Chrystusa, </w:t>
            </w:r>
            <w:r>
              <w:rPr>
                <w:rFonts w:ascii="Times New Roman" w:eastAsia="Times New Roman" w:hAnsi="Times New Roman" w:cs="Times New Roman"/>
                <w:i/>
                <w:iCs/>
                <w:noProof w:val="0"/>
                <w:sz w:val="24"/>
              </w:rPr>
              <w:t>który jest</w:t>
            </w:r>
            <w:r>
              <w:rPr>
                <w:rFonts w:ascii="Times New Roman" w:eastAsia="Times New Roman" w:hAnsi="Times New Roman" w:cs="Times New Roman"/>
                <w:noProof w:val="0"/>
                <w:sz w:val="24"/>
              </w:rPr>
              <w:t xml:space="preserve"> wiernym świadkiem i pierworodnym z umarłych, i władcą królów ziemi. Temu, który nas umiłował i obmył nas z naszych grzechów swoją krwią;</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który jest onym świadkiem wiernym, pierworodnym z umarłych i książęciem królów ziemi; który nas umiłował i omył nas z grzechów naszych krwią swoją;</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który jest wierny świadek, pierworodny umarłych i książę królów ziemie, który nas umiłował i omył nas z grzechów naszych we krwi swojej,</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Świadka Wiernego, Pierworodnego [wśród] umarłych i Władcy królów ziemi. Temu, który nas miłuje i który przez swą krew uwolnił nas od naszych grzechów,</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który jest świadkiem wiernym, pierworodnym z umarłych i władcą nad królami ziemskimi. Jemu, który miłuje nas i który wyzwolił nas z grzechów naszych przez krew swoją,</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wiernego świadka, pierworodnego spośród umarłych i władcy królów ziemi. Temu, który nas miłuje i swoją krwią uwolnił nas od naszych grzechów,</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wiernego świadka, Pierworodnego spośród umarłych i Władcy królów ziemi. Temu, który nas miłuje i który swoją krwią uwolnił nas od naszych grzechów</w:t>
            </w:r>
          </w:p>
        </w:tc>
      </w:tr>
      <w:tr>
        <w:tblPrEx>
          <w:tblW w:w="5000" w:type="pct"/>
          <w:tblCellMar>
            <w:left w:w="108" w:type="dxa"/>
            <w:right w:w="108" w:type="dxa"/>
          </w:tblCellMar>
        </w:tblPrEx>
        <w:tc>
          <w:tcPr/>
          <w:p w:rsidR="00A77B3E">
            <w:pPr>
              <w:jc w:val="left"/>
              <w:rPr>
                <w:b w:val="0"/>
                <w:noProof/>
              </w:rPr>
            </w:pPr>
            <w:r>
              <w:rPr>
                <w:b w:val="0"/>
                <w:noProof/>
              </w:rPr>
              <w:t>PBP</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Popowskiego</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oraz od Jezusa Chrystusa — On świadkiem, On wierny, On pierworodny z umarłych, On władcą królów ziemi. Jemu, ponieważ nas umiłował, i krwią swoją uwolnił nas od grzechów, </w:t>
            </w:r>
          </w:p>
        </w:tc>
      </w:tr>
      <w:tr>
        <w:tblPrEx>
          <w:tblW w:w="5000" w:type="pct"/>
          <w:tblCellMar>
            <w:left w:w="108" w:type="dxa"/>
            <w:right w:w="108" w:type="dxa"/>
          </w:tblCellMar>
        </w:tblPrEx>
        <w:tc>
          <w:tcPr/>
          <w:p w:rsidR="00A77B3E">
            <w:pPr>
              <w:jc w:val="left"/>
              <w:rPr>
                <w:b w:val="0"/>
                <w:noProof/>
              </w:rPr>
            </w:pPr>
            <w:r>
              <w:rPr>
                <w:b w:val="0"/>
                <w:noProof/>
              </w:rPr>
              <w:t>PBW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Współczesny Przekład</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Tych samych darów udzieli wam Jezus Chrystus jako godny zaufania świadek Boga, który jako pierwszy przeszedł ze śmierci do życia i teraz panuje nad królami ziemi. On nas kocha i za cenę swej krwi uwolnił nas od grzechów, </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Świadka Wiernego, Pierworodnego umarłych i Władcy królów ziemi. Temu, który nas miłuje i który przez swoją krew uwolnił nas od naszych grzechów</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від Ісуса Христа, який є вірним свідком, першонародженим з мертвих, князем земних царів. Йому, що любить нас і звільнив нас від наших гріхів своєю кров'ю,</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wiernego świadka, pierworodnego z martwych, władcy królów ziemi. Temu, co nas miłuje oraz w swej krwi obmywa z naszych grzechów;</w:t>
            </w:r>
          </w:p>
        </w:tc>
      </w:tr>
      <w:tr>
        <w:tblPrEx>
          <w:tblW w:w="5000" w:type="pct"/>
          <w:tblCellMar>
            <w:left w:w="108" w:type="dxa"/>
            <w:right w:w="108" w:type="dxa"/>
          </w:tblCellMar>
        </w:tblPrEx>
        <w:tc>
          <w:tcPr/>
          <w:p w:rsidR="00A77B3E">
            <w:pPr>
              <w:jc w:val="left"/>
              <w:rPr>
                <w:b w:val="0"/>
                <w:noProof/>
              </w:rPr>
            </w:pPr>
            <w:r>
              <w:rPr>
                <w:b w:val="0"/>
                <w:noProof/>
              </w:rPr>
              <w:t>NTPZ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z Perspektywy Żydowskiej</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Jeszui Mesjasza, wiernego świadka, pierworodnego spośród umarłych i władcy królów ziemi. Jego to, Tego, który nas miłuje, który wyzwolił nas z naszych grzechów za cenę swojej krwi,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”Świadka Wiernego”, ”Pierworodnego z umarłych” i ”Władcy królów ziemi”. Temu, który nas miłuje i który własną krwią uwolnił nas od naszych grzechów –</w:t>
            </w:r>
          </w:p>
        </w:tc>
      </w:tr>
      <w:tr>
        <w:tblPrEx>
          <w:tblW w:w="5000" w:type="pct"/>
          <w:tblCellMar>
            <w:left w:w="108" w:type="dxa"/>
            <w:right w:w="108" w:type="dxa"/>
          </w:tblCellMar>
        </w:tblPrEx>
        <w:tc>
          <w:tcPr/>
          <w:p w:rsidR="00A77B3E">
            <w:pPr>
              <w:jc w:val="left"/>
              <w:rPr>
                <w:b w:val="0"/>
                <w:noProof/>
              </w:rPr>
            </w:pPr>
            <w:r>
              <w:rPr>
                <w:b w:val="0"/>
                <w:noProof/>
              </w:rPr>
              <w:t>PSZ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Słowo Życia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oraz Jezus Chrystus, który jest godnym zaufania świadkiem! On jest pierwszym, który zmartwychwstał. On panuje również nad wszystkimi władcami świata. Chrystus kocha nas tak bardzo, że przelał za nas swoją krew i w ten sposób uwolnił nas od grzechów.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2024-06-03T11:24:41Z</dcterms:modified>
</cp:coreProperties>
</file>