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będziesz nastawał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krew swego bliźniego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swego ludu. Nie będziesz nastawał na krew swego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chodził jako obmówca między ludem twoim; nie będziesz stał o krew bliźniego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potwarcą ani podszczuwaczem między ludem. Nie będziesz stał przeciw krwi bliźniego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krewnymi, nie będziesz czyhał na życie bliźniego.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ludu swojego i nie będziesz nastawał na życie swego bliźniego;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swojego ludu ani nastawał na życie swojego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plotki wśród ludzi, nie będziesz nastawał na życie bliźniego.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rozszerzaj oszczerstw pośród społeczeństwa ani nie nastawaj na życie bliźniego.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chodził jako plotkarz pomiędzy swoim ludem. Nie będziesz stał bezczynnie, gdy życie twojego bliźniego jest w niebezpieczeństwie.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ходитимеш обманою в твому народі. Не повстанеш проти крови твого ближнього.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krąż jako oszczerca pośród twoich pokoleń; nie powstań przeciw krwi twojego bliźniego;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krążyć wśród swego ludu, by rzucać oszczerstwa. Nie wolno ci nastawać na krew twego bliźniego.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2024-06-03T02:43:27Z</dcterms:modified>
</cp:coreProperties>
</file>