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końca (włosów) waszej głowy* ani nie niszcz** końcówki twojej brody.***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końców włosów na głowie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przycinali końcówki waszej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dokoła waszej głowy ani nie będziecie przycinać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strzyżcie w koło włosów głowy waszej, ani brody swojej oszpecajcie.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wkoło będziecie strzyc włosów, ani brody golić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 kółko włosów na głowie. Nie będziesz golił włosów z boków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włosów dookoła waszej głowy, ani nie podcinaj końca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boków waszej głowy. Nie będziesz też oszpecał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wokoło waszej głowy ani ich przycinać po bokach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dookoła głowy i nie będziecie skracali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obcinać [włosów] po bokach waszej głowy i nie będziesz niszczył [goląc] boków twojej 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обстрижете волосся вашої голови, ані не опаскудите вид вашої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podstrzygajcie koliście boków waszej głowy i nie psuj końców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ścinać włosów dookoła głowy na wysokości pejsów i nie wolno ci niszczyć skraju swej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będziecie zaokrąglali końca (włosów) waszej głowy, </w:t>
      </w:r>
      <w:r>
        <w:rPr>
          <w:rtl/>
        </w:rPr>
        <w:t>לֹא תַּקִפּוּפְאַת רֹאׁשְכֶם</w:t>
      </w:r>
      <w:r>
        <w:rPr>
          <w:rtl w:val="0"/>
        </w:rPr>
        <w:t xml:space="preserve"> ; wg G: nie czyńcie loku z długich włosów waszej głowy, οὐ ποιήσετε σισόην ἐκ τῆς κόμης τῆς κεφαλῆς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niszcz końcówki twojej brody, </w:t>
      </w:r>
      <w:r>
        <w:rPr>
          <w:rtl/>
        </w:rPr>
        <w:t>חִית אֵתּפְאַת זְקָנֶָך ־ לֹא תַׁשְ</w:t>
      </w:r>
      <w:r>
        <w:rPr>
          <w:rtl w:val="0"/>
        </w:rPr>
        <w:t xml:space="preserve"> ; wg G: ani nie psujcie wyglądu waszej brody, οὐδὲ φθερεῖτε τὴν ὄψιν τοῦ πώγωνος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21:5&lt;/x&gt;;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2024-06-03T02:00:08Z</dcterms:modified>
</cp:coreProperties>
</file>