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posłał ogień w moje kości i (ten) je pokonał.* Rozciągnął sieć na moje nogi i obrócił mnie do tyłu. Zesłał na mnie zniszczenie, omdlewam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wysoka posłał ogień i dopadł moich kości. Rozciągnął sieć na me nogi i szarpnął mną do tyłu. Zesłał na mnie zniszczenie, i słaniam się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na moje kości, który je pokonał. Rozciągnął sieć na moje nogi i zawrócił mnie, wydał mnie na spustoszenie i przez cały dzień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posłał ogień w kości moje, który je opanował; rozciągnął sieć nogom moim, obrócił mię na wstecz, podał mię na spustoszenie, przez cały dzień żałośną.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puścił ogień na kości moje i wyćwiczył mię, zastawił sieć na nogi moje, obrócił mię na wstecz, położył mię spustoszoną, przez wszytek dzień żałością utrapioną.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Zesłał ogień z wysoka, kazał mu wejść w moje kości; zastawił sieć na me nogi, sprawił, że się cofnęłam; uczynił mnie spustoszoną, cierpiącą dzień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do moich kości i on przeniknął je, rozciągnął sieć na moje nogi, zawrócił mnie; spustoszył mnie, uczynił na zawsze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wysokości zesłał ogień, by przeszyć moje kości. Zastawił sieć na moje nogi i zmusił mnie do ucieczki. Wydał mnie na spustoszenie, każdego dnia jestem 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poraził ogniem zesłanym z wysoka. Zastawił sidła na moje nogi i zmusił mnie do odwrotu. Uczynił mnie pustkowiem, cierpię całymi 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poraził ogniem z wysoka i przeniknął je. Moim nogom sidła zastawił i zmusił mnie do odwrotu. Zamienił mnie w pustkowie, całymi dniami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своєї висоти післав огонь в моїх костях, зібрав його. Простягнув сіть моїм ногам, повернув мене на зад, дав мене знищеним, цілий день в болях.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w moje kości oraz je opanował. Zastawił sidła na me nogi oraz mnie odtrącił do tyłu; uczynił mnie pustkowiem oraz na zawsze zbolałą.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z wysoka ogień w moje kości i każdą pokonuje. Zastawił sieć na moje stopy. Obrócił mnie do tyłu. Sprawił, że ległam spustoszona. Cały dzień jestem chora.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pokonał je, </w:t>
      </w:r>
      <w:r>
        <w:rPr>
          <w:rtl/>
        </w:rPr>
        <w:t>וַּיִרְּדֶּנָה</w:t>
      </w:r>
      <w:r>
        <w:rPr>
          <w:rtl w:val="0"/>
        </w:rPr>
        <w:t xml:space="preserve"> (wajjirdenna h): wg G: zstąpił w nie, od </w:t>
      </w:r>
      <w:r>
        <w:rPr>
          <w:rtl/>
        </w:rPr>
        <w:t>וַּיֹרִדֶּנָה</w:t>
      </w:r>
      <w:r>
        <w:rPr>
          <w:rtl w:val="0"/>
        </w:rPr>
        <w:t xml:space="preserve"> (wajjoridenna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2024-05-30T14:51:13Z</dcterms:modified>
</cp:coreProperties>
</file>