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0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pijani, i płaczcie, zawódźcie nad słodkim winem,* wszyscy pijący wino, że wam (je) odjęto od ust.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pijani! Zapłaczcie! Rozpaczajcie za winem,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wszyscy, którzy po nie sięgacie, bo wam je odejmą od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pijani, i płaczcie; wszyscy, którzy pijecie wino, zawódźcie z powodu moszczu, bo został odjęty od 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Ocućcie się pijani a płaczcie, i narzekajcie wszyscy, którzy pijecie wino, dla moszczu; bo wydarty jest od ust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Ocućcie, się pijani, a płaczcie i wyjcie wszyscy, którzy pijecie wino z słodkością: bo zginęło od gęby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pijani, a płaczcie! Użalajcie się wszyscy, co pijecie wino, bo moszcz odjęto od ust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Ocućcie się, pijani i płaczcie, zawodźcie z powodu moszczu, wy wszyscy, którzy pijecie wino, że odjęty jest od 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Obudźcie się, pijacy, i płaczcie! Podnieście lament, wszyscy pijący wino, gdyż moszcz został odjęty od 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pijani, i płaczcie, rozpaczajcie wszyscy, którzy pijecie wino, narzekajcie, że młode wino od ust wam odjęto.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Przebudźcie się, opoje, i płaczcie, narzekajcie, wy wszyscy, którzy lubicie wino, z powodu braku moszczu, bo został odjęty od ust waszych!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Отверезіться пяні, від свого вина і заплачте. Заридайте, всі, що пєте вино до опяніння, бо забрано з ваших уст веселість і радість.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Ocućcie się upojeni i płaczcie! Wszyscy, co pijecie wino, biadajcie nad moszczem, że został wydarty z waszych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”Ocućcie się, opilcy, i płaczcie; i wyjcie, wszyscy, którzy się upijacie winem, z powodu słodkiego wina, bo odjęto je wam od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słodkie wino, </w:t>
      </w:r>
      <w:r>
        <w:rPr>
          <w:rtl/>
        </w:rPr>
        <w:t>עָסִיס</w:t>
      </w:r>
      <w:r>
        <w:rPr>
          <w:rtl w:val="0"/>
        </w:rPr>
        <w:t xml:space="preserve"> (‘asis), może też ozn. świeżo wyciśnięty sok, zob. &lt;x&gt;260 8:2&lt;/x&gt;; &lt;x&gt;290 49:26&lt;/x&gt;; &lt;x&gt;360 1:5&lt;/x&gt;;&lt;x&gt;360 4:13&lt;/x&gt;; &lt;x&gt;370 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2024-06-01T12:40:06Z</dcterms:modified>
</cp:coreProperties>
</file>