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wszystkich uprowadzonych wydali Edomowi, zapominając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przepuszczę mu, ponieważ wydali wszystkich jeńców Edomowi, a nie pamiętali o braterskim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Tyru, owszem, dla czterech, nie przepuszczę mu, przeto, że ich w więzienie wieczne podali Edomczykom, a nie wspomnieli na przymierze braterskie;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Dla trzech złości Tyru i dla czterzech nie nawrócę go: dlatego że zamknęli pojmanie doskonałe w Idumejej, a nie wspomnieli przymierza braterskiego.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Tyru i z powodu czterech nie odwrócę tego [wyroku], gdyż wydali oni Edomowi uprowadzonych aż do ostatniego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Tyru i z powodu czterech nie cofnę tego, ponieważ wydali Edomowi wszystkich wygnanych mieszkańców i nie pamiętali o bratnim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Tyru i z powodu czterech nie cofnę kary, ponieważ wydali Edomowi wszystkich uprowadzonych i nie pamiętali o braterskim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odwołam tego wyroku, gdyż uprowadzili wszystkich bez reszty, by wydać ich Edomowi,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Tyru nie odmienię postanowienia, bo sprzedawali jeńców całymi gromadami Edomitom, nie zważając na związek bratni.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Тиру і за чотири не відвернуся від нього, томущо вони замкнули полон Саломона в Ідумеї і не згадали завіт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Coru, z powodu czterech – nie cofnę tego. Dlatego, że wydali Edomowi całe osady brańców, a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ʼZ powodu trzech buntów Tyru i z powodu czterech nie cofnę tego – dlatego że wydali Edomowi wszystkich wygnańców, a także dlatego, iż nie pamiętali o przymierzu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2024-05-23T14:51:25Z</dcterms:modified>
</cp:coreProperties>
</file>