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5"/>
        <w:gridCol w:w="5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jeden z nich znawca Prawa poddając próbie Go i 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znawca Prawa,* wystawiając Go na próbę,** zapytał: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zapytał jeden z nich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[znawca Prawa]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próbując 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jeden z nich znawca Prawa poddając próbie Go i 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znawca Prawa, wystawił Jezusa na próbę: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jeden z nich, znawca prawa, wystawiając go na próbę, spytał: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spytał go jeden z nich, zakonnik, kusząc go i 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zopytał go jeden z nich, zakonny Doktor, kusząc 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uczony w Prawie, wystawiając Go na próbę, zapytał: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znawca zakonu, wystawiając go na próbę, zapytał: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biegły w Prawie, zadał Mu podchwytliwe pytanie: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znawca Prawa, zapytał Go podchwytliwie: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jeden z nich, znawca Prawa, wystawiając Go na próbę, zapytał: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jeden z nich, znawca Prawa, zadał mu podchwytliwe pytanie: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biegły w Prawie, zapytał Go podstępnie: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один з них, законовчитель, запитав, випробовуючи Його: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nadto wezwał do uwyraźnienia się jeden z nich znawca Przydzielonego obyczajowego prawa próbując 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spytał go jeden z nich, znawca Prawa, kusząc go i 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jeden z nich, który był znawcą Tory, zadał sz'ejlę, aby Go podejść: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jeden z nich, biegły w Prawie, zapytał, wystawiając go na próbę: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jeden z nich—przywódca religijny—zadał Mu podchwytliwe pytanie: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7:30&lt;/x&gt;; &lt;x&gt;490 10:25&lt;/x&gt;; &lt;x&gt;490 11:46&lt;/x&gt;; &lt;x&gt;490 14:3&lt;/x&gt;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2024-06-03T02:52:16Z</dcterms:modified>
</cp:coreProperties>
</file>