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Bóg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od umarłych dnia trzeciego. Który widziany był przez wiele dni od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wywiódł Go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obudził go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przywrócił Go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2024-06-02T22:32:05Z</dcterms:modified>
</cp:coreProperties>
</file>