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7"/>
        <w:gridCol w:w="4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zobaczyłbym was, aby jakiś przekazałbym dar łaski wam duchowy ku ― utwierdzeniu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was zobaczyć,* by udzielić wam nieco duchowego daru łaski** dla utwierdzenia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zobaczyć was, aby jakiś przekazałbym dar wam duchowy ku zostać utwierdzeni 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was zobaczyć, aby dać wam udział w jakimś duchowym darze łaski i w ten sposób umocnić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was, abym wam mógł udzielić jakiegoś daru duchowego dla waszego utwierdzenia;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pragnę was widzieć, abym wam mógł udzielić jakiego daru duchownego ku utwierdzeniu waszemu;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pragnę was widzieć, abych wam nieco użyczył łaski duchowej ku utwierdzeniu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bowiem pragnę was zobaczyć, aby użyczyć wam nieco daru duchowego dla waszego umocnienia,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ujrzeć was, abym mógł wam udzielić nieco z duchowego daru łaski dla umocnienia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was zobaczyć, aby udzielić wam jakiegoś daru duchowego dla waszego umocnienia,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was przecież zobaczyć, by podzielić się z wami duchowym darem dla waszego umocnienia,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odwiedzić was, aby dla waszego utwierdzenia podzielić się z wami pewnym darem duchowym,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zobaczyć was i pokrzepić, dzieląc się z wami darami duchowymi,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bowiem pragnę ujrzeć was, aby wam przekazać stosowny dla waszego umocnienia dar duchowy.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 бачити вас, щоб подати вам якийсь духовний дар для вашого зміцнення;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pragnę was zobaczyć, abym wam mógł przekazać jakiś duchowy dar dla waszego ugruntowania.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ujrzeć was, abym mógł udzielić wam nieco daru duchowego, który może was umocnić,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bowiem pragnę was widzieć, żeby wam udzielić jakiegoś daru duchowego ku waszemu utwierdzeniu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pragnę was zobaczyć i podzielić się z wami duchowym darem dla waszego umocnienia,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2:11&lt;/x&gt;; &lt;x&gt;590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Pragnę bowiem was zobaczyć, aby wam przekazać jakiś duchowy dar ku utwierdzeniu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2024-05-29T07:50:53Z</dcterms:modified>
</cp:coreProperties>
</file>