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5"/>
        <w:gridCol w:w="52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pokój* od Boga, Ojca naszego, i Pana Jezusa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naszego,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i pokój, których źródłem jest Bóg, nasz Ojciec, i Pan Jezus Chrystus, będą waszym udziałem.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niech będzie od Boga, Ojca naszego,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Chrystusa!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naszego, i od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życzymy wam łaski i pokoju od Boga, naszego Ojca i od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ласка вам і мир від Бога, нашого Батька, і Господа Ісуса Христа!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 oraz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szalom od Boga, Ojca naszego, i od 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Życzliwość niezasłużona i pokój wam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Bóg, nasz Ojciec, i Pan, Jezus Chrystus, obdarzają was swoją łaską i pokojem!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2024-06-01T04:46:29Z</dcterms:modified>
</cp:coreProperties>
</file>