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spod tyranii ciemności i przeniósł do Królestwa swego ukochanego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swego umiłowanego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miłego,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w królestwo syna umiłowania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uwolnił nas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umiłowanego,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z mocy ciemności i 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spod władzy ciemności i przeniósł do królestwa Syna swojej 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wyrwał spod władzy ciemności i przeniósł do królestwa swego ukochanego Syna,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nas wyrwał spod władzy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визволив нас від влади темряви та переніс до Царства свого улюбленого Сина,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was wyrwał z władzy ciemności oraz przeniósł do Królestwa Miłości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On nas ze sfery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wyzwolił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z królestwa ciemności i przeniósł do królestwa swojego ukochanego Syna,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2024-06-02T13:09:49Z</dcterms:modified>
</cp:coreProperties>
</file>