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1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Prawa,* ** a nie rozumieją ani tego, co mówią, ani tego, przy czym obstają.***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być nauczycielami Prawa, nie myśląc ani co mówią, ani o jakich twierdzą sobie mocno.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 a nie rozumieją ani tego, co mówią, ani tego, przy czym tak stanowczo obstają.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prawa, nie rozumiejąc ani tego, co mówią, ani tego, co stanowczo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zakonu, nie rozumieją ani tego, co mówią, ani co za pewne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nauczycielmi zakonu, nie rozumiejąc ani co mówią, ani o czym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uchodzić za uczonych w Prawie, nie rozumiejąc ani tego, co mówią, ani na czym się opierają.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zakonu, a nie rozumieją należycie ani tego, co mówią, ani tego, co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chcą być nauczycielami Prawa, to jednak nie rozumieją ani tego, co mówią, ani tego, co stanowczo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 uchodzić za znawców Prawa, a nie rozumieją ani tego, co mówią, ani tego, przy czym obstają.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ludzie, którzy chcą uchodzić za mistrzów w Prawie, a nie rozumieją, ani co mówią, ani co tak z uporem głoszą.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 być nauczycielami Prawa, a nie rozumieją ani tego, co mówią, ani tego, co tak stanowczo twierdzą.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Chcieliby uchodzić za nauczycieli Prawa, a nie rozumieją dobrze tego, co mówią, ani tego, przy czym się upierają.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бути законовчителями й не розуміючи ні того, що кажуть, ані того, що твердять.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 a nie rozumieją ani tego, co mówią, ani o czym zapewniają.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Tory, a nie rozumieją ani własnych słów, ani spraw, o których wygłaszają tak szumne deklaracje.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prawa, lecz nie pojmując ani tego, co mówią, ani tego, o czym stanowczo zapewniają.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 Mojżesza, a nie mają zielonego pojęcia o tym, czego próbują nauczać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Prawo, νόμος, to: (1) Prawo Mojżesza; (2) całe SP.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23:7&lt;/x&gt;; &lt;x&gt;500 3:10&lt;/x&gt;; &lt;x&gt;510 5:34&lt;/x&gt;;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upierają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2024-06-02T12:06:25Z</dcterms:modified>
</cp:coreProperties>
</file>