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Rut Moabitka do Noemi: Pozwól, że pójdę na pole i pozbieram kłosy za tym, w którego oczach znajdę łaskę. A ona jej odpowiedziała: Idź, moja córko!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Moabitka poprosiła Noemi: Pozwól mi pójść na pola i zbierać kłosy za tymi, którzy okażą mi łaskę. Noemi zgodziła się. Idź, moja córko! —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Rut Moabitka powiedziała do Noemi: Pozwól mi pójść na pole zbierać kłosy za tym, w którego oczach znajdę łaskę. A ona odpowiedziała: Idź, moja córko.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Ruta Moabitka do Noemi: Pójdę proszę na pole, a niech zbieram kłosy za tym, przed którego oczyma łaskę znajdę; a ona rzekła: Idź, córko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Rut Moabitka do świekry swej: Jeśli każesz, pójdę na pole a będę zbierać kłosy, które by uszły ręku żeńców, gdziekolwiek gospodarza na się łaskawego najdę łaskę. Której ona odpowiedziała: Idź, córko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Rut Moabitka do Noemi: Pozwól mi pójść na pole zbierać kłosy za tym, który będzie mnie darzył życzliwością. Idź, moja córko - odpowiedziała jej Noemi.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Rut Moabitka do Noemi: Pozwól mi pójść na pole zbierać kłosy za tym, w którego oczach znajdę łaskę. A ona jej odpowiedziała: Idź, córko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Moabitka zwróciła się do Noemi: Pozwól mi iść na pole zbierać kłosy za tym, kto okaże mi życzliwość. Odpowiedziała jej: Idź, moja córko!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Moabitka Rut zwróciła się do Noemi z prośbą: „Pozwól mi pójść na pole i zbierać kłosy za tymi, którzy mi życzliwie na to pozwolą”. „Idź, moja córko!” - zgodziła się Noemi.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Rut Moabitka do Noemi: - Pozwól mi iść na pole zbierać kłosy za tym, który łaskawie na to się zgodzi. Odpowiedziała jej: - Idź, moja córko.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Рут Моавітка до Ноеміни: Піду ж у поле і збиратиму колоски позаду (женців) де тільки знайду ласку в їхніх очах. Сказала ж їй: Іди, дочко.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Moabitka Ruth powiedziała raz do Naemi: Chciałabym wyjść na pole i zbierać kłosy za tym, przed którego oczyma znajdę łaskę. Więc jej odpowiedziała: Idź, moja córko.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Rut Moabitka rzekła do Noemi: ”Pozwól mi, proszę, pójść na pole i zbierać pokłosie za tym, w którego oczach znajdę łaskę”. Ta jej odrzekła: ”Idź, moja córko”.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2024-06-03T00:17:54Z</dcterms:modified>
</cp:coreProperties>
</file>