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dziesięciu swoich ludzi z takim poleceniem: Idźcie do Karmelu, odwiedźcie Nabala i pozdrówcie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powiedział im: Idźcie do Karmelu i udajcie się do Nabala, i pozdrówcie go w moim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sług, i rzekł im: Idźcie do Karmelu, a przyszedłszy do Nabala, pozdrówcie go imieniem mojem 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dziesiąci młodzieńców i rzekł im: Idźcie do Karmelu a przyjdziecie do Nabala i pozdrowicie go imieniem moim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dziesięciu młodzieńców, mówiąc im: Idźcie do Karmelu, udając się do Nabala; pozdrowicie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dał im takie polecenie: Idźcie do Karmelu, wstąpcie do Nabala, pozdrówcie go w moim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rozkazał im: Idźcie do Karmelu, udajcie się do Nabala i zapytajcie go w moim imieniu o 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dziesięciu spośród swoich towarzyszy z poleceniem: „Udajcie się do Karmelu, a gdy zajdziecie do Nabala,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dziesięciu młodzieńców nakazując im: - Idźcie do Karmelu i udajcie się do Nabala.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десять слуг і сказав слугам: Підіть до Кармила і підіть до Навала і запитайте його в моє імя про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dziesięciu z sług i powiedział do owych sług: Wejdźcie do Karmelu i zajdźcie do Nabala oraz w moim imieniu go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dziesięciu młodych mężczyzn i powiedział Dawid do tych młodzieńców: ”Udajcie się do Karmelu i zajdźcie do Nabala, i zapytajcie go w moim imieniu,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2024-06-02T17:25:21Z</dcterms:modified>
</cp:coreProperties>
</file>