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jednak, na przynętę, posypano ziarnem sieci, gdy patrzyły na to skrzydlate stworzenia!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zastawia się sieci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próżno zastawiają sieci przed oczyma wszelkiego ptaka skrzydlastego: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próżno zarzucają sieć przed oczyma skrzydłastych.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ich sieć zarzucona,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zastawiona jest sieć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są zakładane sieci w miejscu widocznym dla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lecące ptaki widzą rozciągniętą sieć?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zastawia się sidła na oczach wszystkich latających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неправедно не простягається сітки для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daremnie są zastawiane sidła przed oczami wszystkiego, co skrzydlate;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próżno się rozciąga sieć na oczach wszystkiego, co ma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2024-05-23T19:20:51Z</dcterms:modified>
</cp:coreProperties>
</file>