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2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mi kiścią henny z winnic En-Gedi.*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kochany jest mi kiścią henny pochodzącej z winnic 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miły jest dla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grono cyprysu pośród winnic w 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mój jest mi jako grono cyprowe na winnicach, w Engaddy.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ty piękna przyjaciółka moja, Otoś ty jest piękna: oczy twoje jako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Gronem henny jest mi umiłowany mój w winnicach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Gronem henny z winnic Engaddy jest mi mój miły...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dla mnie bukietem kwiatów, zebranych w winnicach 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Gronem henny jest dla mnie mój ukochany pośród winnic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Kwitnącą gałązką cypru jest dla mnie mój umiłowany wśród winnic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ти гарна, моя близька, ось ти гарна, твої очі голубині.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jest dla mnie jak kiść cypru pośród winnic Engedi.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Kiścią henny jest dla mnie mój miły, pośród winnic En-Gedi”.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En-Gedi : ּ</w:t>
      </w:r>
      <w:r>
        <w:rPr>
          <w:rtl/>
        </w:rPr>
        <w:t>גֶדִי עֵין</w:t>
      </w:r>
      <w:r>
        <w:rPr>
          <w:rtl w:val="0"/>
        </w:rPr>
        <w:t xml:space="preserve"> , miejscowość na zach brzegu Morza Martwego.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2024-06-03T21:15:05Z</dcterms:modified>
</cp:coreProperties>
</file>