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Sedekiasz do Jeremiasza: Niech nikt się nie dowie o tej rozmowie, a nie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poprosił Jeremiasza: Niech nikt się nie dowie o treści naszej rozmowy. Inaczej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Sedekiasz powiedział do Jeremiasza: Niech nikt nie wie o tej rozmowie, a ty nie umrzesz;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Sedekijasz do Jeremijasza: Niechaj nikt nie wie o tem, abyś nie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Sedecjasz do Jeremiasza: Żaden niech nie wie tych słów, a 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zaś rzekł do Jeremiasza: Niech nikt się nie dowie o tych rozmowach, a 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Sedekiasz do Jeremiasza: Niechaj nikt się nie dowie o tej rozmowie, inaczej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zaś powiedział do Jeremiasza: Niech nikt nie wie o tych słowach, a nie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przykazał Jeremiaszowi: „Niech nikt się nie dowie, o czym mówiłeś, abyś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Sedecjasz Jeremiaszowi: - Niech nikt nie wie o tej rozmowie, abyś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цар: Хай людина не дізнається про ці слова, і ти не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Cydkjasz powiedział do Jeremjasza: Niech się nikt nie dowie o naszej rozmowie, byś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 odezwał się do Jeremiasza: ”Niech nikt się o tym nie dowie, żebyś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2024-06-02T22:56:41Z</dcterms:modified>
</cp:coreProperties>
</file>