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należeć będą najlepsze ze wszystkich pierwocin* wszystkiego i wszystkie daniny** wszelkiego rodzaju ze wszystkich waszych danin. I to, co najlepsze z waszego ciasta, dacie kapłanowi, aby spoczęło błogosławieństwo na waszych domach.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 kapłanów należeć będą najlepsze ze wszystkich pierwocin, i to wszelkiego rodzaju. Im przypadać będą także wszelkie szczególne dary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składane przez ludzi. Najlepszą cząstkę dzieży przekaż kapłanowi, a wtedy błogosławieństwo spocznie na 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najlepsze ze wszystkich pierwocin wszystkiego, i każda ofiara podniesiona ze wszystkich rzeczy, wszystkie wasze ofiary będą należeć do kapłana. To, co najlepsze z waszych ciast, również dacie kapłanowi, aby sprawił, że błogosławieństwo spocznie na 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najprzedniejsze rzeczy wszystkich pierwocin ze wszystkiego, i każda ofiara podnoszenia wszystkich rzeczy ze wszystkich ofiar waszych kapłańska będzie; pierwiastki też ciast waszych dacie kapłanowi, aby włożył błogosławieństwo na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pierwiastki wszech pierworodnych, i wszytkie mokre ofiary ze wszech, które ofiarują, kapłańskie będą; i pierwiastki pokarmów waszych dawać będziecie kapłanowi, aby oddał błogosławieństwo domowi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najlepsze ze wszystkich pierwocin, i każdy dar spośród waszych świętych darów ma należeć do kapłanów, i to, co najlepsze z waszych ciast, macie dawać kapłanom, aby błogosławieństwo spoczywało na waszym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będzie należeć to, co najlepsze ze wszystkich pierwocin wszelkiego rodzaju i wszystkie wasze ofiary podniesienia wszelkiego rodzaju ze wszystkich waszych danin. To, co najlepsze z waszego ciasta, dacie kapłanowi, aby spoczęło błogosławieństwo na 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ze wszystkich pierwocin ze wszystkiego, wszystkie dary, wszystko ze wszystkich waszych darów, będzie dla kapłanów. Waszą najlepszą mąkę dacie kapłanowi, żeby błogosławieństwo spoczęło na 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ma należeć to, co najlepsze ze wszystkich pierwocin, wszystkie dary i wszystkie daniny. Najlepszą mąkę należy oddać kapłanowi, a błogosławieństwo spocznie na 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ze wszystkich pierwocin wszystkiego, różnego rodzaju daniny wszystkiego ze wszystkich waszych danin będą należały do kapłanów. Najlepsze wasze ciasta dacie kapłanowi, aby na domach waszych spoczęło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Первоплоди всього і первородне всього і все відлучене з усіх ваших первоплодів буде для священиків. І дасьте ваші первоплоди священикові, щоб покласти ваші благословення на ваші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pierwociny z wszelkich, najwcześniejszych owoców, jak i każdy dar, ze wszystkich waszych darów, należą do kapłana. Także pierwociny waszych pochodnych zboża oddajcie kapłanowi, aby błogosławieństwo spoczywało na 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kapłanów będą należały pierwociny wszystkich pierwszych dojrzałych owoców wszystkiego, jak również każda danina czegokolwiek ze wszystkich waszych danin; macie też dawać kapłanowi pierwociny waszej mąki razowej, aby na waszym domu spoczywało błogosławieństwo.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wszystkich pierwocin : wg G: ze wszystkich pierwocin i ze wszystkich pierworodnych, ἀπαρχαὶ πάντων καὶ τὰ πρωτότοκα πάντων.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daniny, ּ</w:t>
      </w:r>
      <w:r>
        <w:rPr>
          <w:rtl/>
        </w:rPr>
        <w:t>תְרּומָה</w:t>
      </w:r>
      <w:r>
        <w:rPr>
          <w:rtl w:val="0"/>
        </w:rPr>
        <w:t xml:space="preserve"> (teruma h), l. ofiary podniesienia.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2024-06-02T23:39:13Z</dcterms:modified>
</cp:coreProperties>
</file>