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1"/>
        <w:gridCol w:w="3681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—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 -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Aszera Pagiel, syn Ochrana,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Асира - Фаґаїл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Aszera Pagiel, syn Ochrona;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2024-06-02T08:34:06Z</dcterms:modified>
</cp:coreProperties>
</file>