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32"/>
        <w:gridCol w:w="210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2024-06-03T01:34:49Z</dcterms:modified>
</cp:coreProperties>
</file>