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8"/>
        <w:gridCol w:w="4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Księciem domu ojca rodzin Kehatytów będzie Elisafan, syn Uzziela.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Księciem rodu Kehatytów będzie Elisafan, syn Uzziela.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wodzem domu ojca rodziny Kehatytów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Elisafan, syn Uzziela.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książęciem domu ojca familii Kaatytów Elisafan, syn Husyjelów.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hetman ich będzie Elisafan, syn Ozjel,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Głową rodu Kehatytów był Elisafan, syn Uzzjela.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Wodzem zaś rodzin Kehatytów będzie Elisafan, syn Uzziela.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Głową rodziny Kehatytów był Elisafan, syn Uzzjela.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Głową rodziny Kehatytów był Elisafan, syn Uzziela.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Wodzem rodu Kehatytów był Elicafan, syn Uzziela.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Przywódcą domu ojca rodziny Kehatytów - Elicafan, syn Uziela.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старшина дому родин племени Каата Елісафан син Озіїла.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naczelnikiem rodowego domu rodzin Ketatha będzie Elicafan, syn Uzyela.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naczelnikiem domu patriarchalnego rodzin Kehatytów był Elicafan, syn Uzziela.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2024-06-02T19:48:39Z</dcterms:modified>
</cp:coreProperties>
</file>