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7"/>
        <w:gridCol w:w="5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dniu ofiary JAHWE, że nawiedzę książąt oraz synów królewskich* ** i wszystkich, którzy przywdziewają cudzoziemski strój,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przyjdzie dzień tej ofiary JAHWE, ukarzę książąt i synów królewskich, i wszystkich, którzy przywdziewają cudzoziemskie stroje!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dniu ofiary JAHWE, że ukarzę książąt i synów króla oraz wszystkich, którzy się ubierają w szaty cudzoziemskie.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dzień ofiary Pańskiej nawiedzę książąt i synów królewskich, i wszystkich, którzy się obłóczą w szaty cudzoziemskie.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w dzień ofiary PANskiej, nawiedzę książęta i syny królewskie, i wszytkie, którzy się oblekli w odzienie cudzoziemskie.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zaś ofiary Pańskiej Ja ześlę karę na książąt i synów królewskich, i na wszystkich, którzy się ubierają w szaty cudzoziemskie.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dzień ofiary Pana tak się stanie: Ukarzę książęta i synów królewskich, i wszystkich, którzy ubierają się w strój cudzoziemski,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ofiary JAHWE ukarzę książąt i synów królewskich oraz wszystkich, którzy ubierają się w cudzoziemskie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ofiary JAHWE tak będzie: ukarzę książąt i synów królewskich oraz wszystkich, którzy ubierają się po cudzoziemsku.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 ofiary Jahwe ukarzę książąt i synów królewskich, i wszystkich, co przywdziewają obce stroje;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в дні господньої жертви і пімщуся на тих, що панують і над домом царя і над всіма, що зодягнені в чужу одіж.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dzień rzeźnej ofiary WIEKUISTEGO nawiedzę przywódców, synów króla i wszystkich przystrojonych w cudzoziemskie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stanie się w dniu ofiary JAHWE, że zwrócę uwagę na książąt i synów królewskich, i na wszystkich noszących cudzoziemski strój.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synów królewskich : wg G: dom króla.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25:7&lt;/x&gt;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2024-06-02T14:18:07Z</dcterms:modified>
</cp:coreProperties>
</file>