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25"/>
        <w:gridCol w:w="3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stawiwszy się w Rzymie, wytrwale szukał mnie i znalazł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stawszy się w Rzymie gorliwiej szukał mnie i znalazł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znalazł się w Rzymie,* ** usilnie mnie szukał i znalazł;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stawszy się w Rzymie gorliwie poszukał mię i znalazł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stawszy się w Rzymie gorliwiej szukał mnie i znalazł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gdy przybył do Rzymu, szukał mnie usilnie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był w Rzymie, usilnie mnie szukał i odnalazł.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będąc w Rzymie, bardzo mię pilno szukał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przyszedszy do Rzymu, barzo mię pilnie szukał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skoro przybył do Rzymu, gorliwie zaczął mnie szukać i odnalazł.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będąc w Rzymie, usilnie mnie szukał i znalazł;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gdy się znalazł w Rzymie, gorliwie mnie poszukiwał,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do Rzymu, wytrwale mnie szukał, aż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przeciwnie, gdy przybył do Rzymu, pilnie mnie szukał i znalazł.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był w Rzymie, wytrwale mnie poszukiwał, aż mnie znalazł.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tylko przybył do Rzymu, szukał mnie wszędzie, aż wreszcie odnalazł.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коли він прибув до Рима, то пильно шукав мене - і знайшов.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pojawił się w Rzymie, starannie mnie poszukiwał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kiedy przybył do Rzymu, pilnie mnie szukał, aż mnie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gdy akurat był w Rzymie, pilnie mnie szukał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gdy przybył do Rzymu, wszędzie mnie szukał, aż wreszcie mnie odnalazł.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Spis ludności w 14 r. po Chr. zarejestrował ok. 6 mln ludności Rzymu.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2024-06-01T01:14:45Z</dcterms:modified>
</cp:coreProperties>
</file>