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7"/>
        <w:gridCol w:w="4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Dopilnuję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[byście]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wciąż mieli wy, po ― moim odejściu ― tych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[rzeczy]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wspomnienie sobie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starań zaś i każdej chwili mieć wy po moim odejściu tych wspomnienie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dołożę też starań, abyście po moim odejściu stale sobie o tych sprawach przypominali.*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postaram się zaś, (by) i każdej chwili mieć wy* po moim wyjściu** (o) tych wspomnienie czynić sobie***.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starań zaś i każdej chwili mieć wy po moim odejściu tych wspomnienie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natomiast starań, abyście również po moim odejściu stale sobie o tych sprawach przypominali.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jednak starań, abyście po moim odejściu zawsze mieli to w 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starać się będę o to ze wszelakiej miary, abyście wy i po zejściu mojem te rzeczy sobie przypominali.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starać się będę i często mieć was po zeszciu moim, abyście na te rzeczy pamiętali.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Starać się zaś będę, abyście zawsze mieli sposobność po moim odejściu o tym sobie przypominać.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też starań, abyście także po moim odejściu stale to mieli w 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Postaram się jednak, abyście także po moim odejściu zawsze pamiętali o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jednak starał, abyście nawet po moim odejściu zawsze o tym pamiętali.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zadbam właśnie o to, abyście po moim odejściu zawsze pamiętali o 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Starać się będę usilnie, abyście nawet po moim odejściu zawsze o tym pamiętali.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więc starał, abyście także po moim odejściu przy każdej sposobności mogli to sobie przypominać.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Пильнуватиму, щоб і по моєму відході ви завжди про це пам'ятали.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postaram się, byście wy, po moim zgonie, także mieli sposobność robić sobie wzmiankę o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uczynię, co w mojej mocy, aby dopilnować, żebyście po moim odejściu byli w stanie zawsze o tych rzeczach pamiętać.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więc będę robił wszystko, co mogę, żebyście po moim odejściu mogli sobie o tym przypominać.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17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"mieć wy" - składniej: "byście mieli".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Teatralna metafora śmierci.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"mieć" w tym zdaniu ma znaczenie "mieć możność", a zatem składniej: "byście mieli możność (...) czynić sobie wspomnienie o tych".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2024-06-01T04:19:01Z</dcterms:modified>
</cp:coreProperties>
</file>