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9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stawiaj swej służącej przy córce niegodziwej,* gdyż z ogromu mej troski i strapienia aż dotąd mówiłam.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zaliczaj swej służącej do kobiet niegodziwych.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cały czas mówiłam z głębi mojej troski i wielkiego strapienia.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swojej służącej za kobietę Beliala, gdyż z nadmiaru troski i smutku aż dotąd mówiłam.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rozumiejże o służebnicy twojej, jako o niewieście niepobożnej, gdyż z wielkiego myślenia i frasunku mego mówiłam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rozumiej o słudze twojej jako o jednej z córek Belial, bo z wielkości boleści i z frasunku mego mówiłam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swej służebnicy za córkę Beliala, gdyż z nadmiaru zmartwienia i boleści duszy mówiłam cały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swojej służebnicy za kobietę przewrotną, gdyż z głębi swej troski i zmartwienia dotychczas mówiłam.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swojej służebnicy za córkę Beliala, ponieważ mówiłam dotąd z głębi mojego smutku i zmartwienia.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twojej służebnicy za kobietę zepsutą! Z nadmiaru smutku i bólu tak się zachowałam”.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 twej służebnicy za córkę Beliala, bo to z nadmiernego cierpienia i smutku mówiłam tak 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май твою рабу за хворобливу дочку, бо з великої моєї балакливості продовжила я аж до тепер.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 twej służebnicy za nikczemną kobietę, bo dotąd mówiłam tylko z nadmiaru utrapienia oraz mojego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ze swej niewolnicy niewiasty nic niewartej, bo to z nadmiaru zmartwienia i zgryzoty mówiłam aż dotąd”.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 córce niegodziwej, ּ</w:t>
      </w:r>
      <w:r>
        <w:rPr>
          <w:rtl/>
        </w:rPr>
        <w:t>בַת־ּבְלִּיָעַל</w:t>
      </w:r>
      <w:r>
        <w:rPr>
          <w:rtl w:val="0"/>
        </w:rPr>
        <w:t xml:space="preserve"> , idiom: przy córce Beliala.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2024-06-02T14:13:41Z</dcterms:modified>
</cp:coreProperties>
</file>