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—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Neftalimowego Achyra,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Neftali -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Naftalego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Нефталі -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2024-05-31T14:32:33Z</dcterms:modified>
</cp:coreProperties>
</file>