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niebie,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Cokolwiek zwiążecie na ziemi, będzie związane i w niebie.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na niebie; a co byście rozwiązali na ziemi; będzie rozwiązane i 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 byście kolwiek związali na ziemi, będzie związano i na niebie, a co byście kolwiek rozwiązali na ziemi, będzie rozwiązano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Wszystko,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w niebie; i cokolwiek byście rozwiązali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Wszystko, cokolwiek zwiążecie na ziemi, będzie związane w niebie,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cokolwiek zwiążecie na ziemi, będzie związane w niebie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cokolwiek zwiążecie na ziemi będzie związane w niebie, a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усе те, що зв'яжете на землі, буде зв'язане на небі; і все те, що розв'яжете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te które jeżeliby związalibyście na ziemi, jako jedno będzie od przeszłości związane wewnątrz w niebie; i te które jeżeliby rozwiązalibyście na ziemi, jako jedno będzie od przeszłości rozwiązane wewnątrz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Cokolwiek byście związali na ziemi, będzie związane już w Niebie, a cokolwiek byście rozwiązali na ziemi, będzie rozwiązane już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czego zabronicie na ziemi, będzie zabronione w niebie, a na co zezwolicie na ziemi, będzie zezwolone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 wam mówię: Cokolwiek byście związali na ziemi, będą to rzeczy związane w niebie, i cokolwiek byście rozwiązali na ziemi, będą to rzeczy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postanowicie na ziemi, będzie postanowione w niebie, i cokolwiek rozstrzygniecie na ziemi, zostanie rozstrzygnięte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2024-06-01T22:50:33Z</dcterms:modified>
</cp:coreProperties>
</file>