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o wojnach i wieściach o wojnach patrzcie nie dawajcie się straszyć trzeba bowiem aby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słyszeć o wojnach i wieści z wojen. Uważajcie, nie bądźcie przerażeni, bo to musi się stać, lecz to jeszcze nie koniec.*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zaś słyszeć-(o) wojnach i słuchy wojen; patrzajcie, nie dawajcie się zastraszyć. Ma bowiem stać się,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(o) wojnach i wieściach (o) wojnach patrzcie nie dawajcie się straszyć trzeba bowiem (aby)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wojnach, dotrą do was wieści z pól bitwy, ale uważajcie: Nie dajcie się przestraszyć. Te rzeczy muszą się wydarzyć, lecz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Usłyszycie też o wojnach i pogłoski o wojnach. Uważajcie, abyście się nie trwożyli. Wszystko to bowiem musi się stać,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usłyszycie wojny i wieści o wojnach; patrzcież, abyście sobą nie trwożyli; albowiem musi to wszystko być, ale jeszcze nie tu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usłyszycie wojny i wieści o wojnach. Patrzcież, abyście sobą nie trwożyli. Boć się to musi zstać,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 i odgłosy wojen; baczcie! Nie trwóżcie się tym! To wszystko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usłyszycie o wojnach i wieści wojenne. Baczcie, abyście się nie trwożyli, bo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 i odgłosy bitew. Uważajcie, nie dajcie się zastraszyć. Tak bowiem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usłyszycie o wojnach i dotrą do was wieści z wojen, uważajcie! Nie dajcie się tym zastraszyć. Musi się bowiem to wydarzyć,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słyszeć o wojnach i o nastrojach wojennych. Uważajcie, nie drżyjcie, bo trzeba, aby [to] przyszło, lecz nie jest to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usłyszycie wieści o wojnach i wrzawę wojenną, ale nie dajcie się zastraszyć, bo musi tak być. Lecz nie koniec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dotrą do was słuchy o wojnach i wieści wojenne. Uważajcie, nie lękajcie się, tak musi się stać. Lecz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почуєте про війни і чутки про війни, глядіть не жахайтеся: бо треба, щоб те сталося, але це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mieli planowo zaś słyszeć wojny i słuchy z zaświata wojen; patrzcie, nie poddawajcie się hałasowi. Obowiązuje bowiem uczynić mogącym stać się, ale jeszcze nie jest to wiadome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macie znieść wojny i wieści o wojnach; uważajcie zatem, abyście nie zostali zatrwożeni; bo wszystko musi się stać, ale to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Usłyszycie zgiełk wojen w pobliżu i wieści o wojnach z daleka - uważajcie, żebyście się nie przelękli. Takie rzeczy muszą się stać, ale koniec dopiero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wojnach, a także wieści wojenne; baczcie, żebyście się nie przerazili. Bo to musi nastąpić,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walkach. Uważajcie i nie dajcie się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8:17&lt;/x&gt;; &lt;x&gt;340 11:27&lt;/x&gt;; &lt;x&gt;340 12:4&lt;/x&gt;; &lt;x&gt;470 24:14&lt;/x&gt;;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2024-06-02T11:47:30Z</dcterms:modified>
</cp:coreProperties>
</file>