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i tym po lewicy: Idźcie ode mnie,* przeklęci, w ogień wieczny,** przygotowany diabłu i jego aniołom.***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Ruszajcie ode mnie przeklęci w ogień wieczny przygotowany oszczercy i zwiastunom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tym po lewej stronie: Odejdźcie ode Mnie, przeklęci, w ogień wieczny, przygotowany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 i do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lewej stronie: Idźcie ode mnie, przeklęci, w ogień wieczny, przygotowany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rzecze i tym, którzy będą po lewicy: Idźcie ode mnie, przeklęci! w ogień wieczny, który zgotowany jest dyjabłu i Aniołom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i tym, którzy po lewicy będą: Idźcie ode mnie przeklęci w ogień wieczny, który zgotowany jest diabłu i Anjołom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 się i do tych po lewej stronie: Idźcie precz ode Mnie, przeklęci, w ogień wieczny, przygotowany diabłu i jego aniołom!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Idźcie precz ode mnie, przeklęci, w ogień wieczny, zgotowany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do tych po lewej stronie: Odejdźcie ode Mnie przeklęci w ogień wieczny, przygotowany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do tych po lewej stronie: «Odejdźcie ode Mnie, przeklęci, w ogień wieczny, który przygotowano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powie do tych po lewej: Odejdźcie ode mnie, przeklęci, w ogień wieczny, gotowy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do tych z lewej strony powie: Jesteście przeklęci. Precz ode mnie w ogień wieczny, przeznaczony dla diabła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tym po lewej stronie: Precz ode Mnie, przeklęci, w ogień wieczny, zgotowany dla diabła i jego aniołów!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скаже й тим, що ліворуч: Ідіть від Мене, прокляті, у вічний вогонь, вготований дияволові та його ангелам.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 szczegółowo i tym z łatwo lewych stron: Wyprawiajcie się ode mnie od przedtem z góry pogrążeni klątwą do tego ognia, tego eonowego, od przedtem przygotowanego temu diabłu i tym aniołom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 i tym po lewicy: Idźcie ode mnie, przeklęci, w wieczny ogień, przygotowany temu oszczerczemu oraz 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 również do tych po swojej lewicy, mówiąc: "Precz ode mnie, przeklęci! Idźcie w ogień przygotowany dla Przeciwnika i jego aniołów!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powie z kolei do tych po swej lewicy: ʼIdźcie ode mnie, przeklęci, w ogień wieczny, przygotowany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jako Król zwrócę się do tych po lewej stronie: „Jesteście przeklęci przez Boga! Idźcie w ogień wieczny, przygotowany dla diabła i jego aniołów!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18:8&lt;/x&gt;; &lt;x&gt;480 9:48&lt;/x&gt;; &lt;x&gt;730 14:10&lt;/x&gt;;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2:4&lt;/x&gt;; &lt;x&gt;730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2024-05-28T17:11:34Z</dcterms:modified>
</cp:coreProperties>
</file>