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zaś obok Morza Galilejskiego zobaczył Szymona i Andrzeja brata jego zarzucających sieć rybacką w morze byli bowiem rybacy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przechodził* brzegiem Morza Galilejskiego,** *** zobaczył Szymona**** i Andrzeja,***** ****** brata Szymona, jak co rusz rzucali w morze (sieć),******* ******** gdyż byli rybakami.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[*przechadzał się A (V),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L.][**Jezioro Galilejskie, θάλασσα τῆς Γαλιλαίας;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יַם־הַּגָלִיל , 14,8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km szer. (wsch – zach) i 24,1 km dł. (pn – pd), obwód 53 km, maksymalna głęb. 43 m, pow. 166 km 2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 Leży ono 207 m p.p. M. Śródziemnego. Przepłynięcie go ze wsch na zach zajmowało ok. 2 godzin. Od zach góry. Z uwagi na sytuację topograficzną burze mogły pojawić się z zaskoczenia, a przy odpowiednich wiatrach fale osiągały wys. 3 m.][***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4:18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3:7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6:47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7:31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6:1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][****Szymon, Σίμων,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שִמְעֹון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zn.: wysłuchał mnie (Pan) l. słuchacz;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zdrobniałe Συμεών,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שִמְעֹון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(szim‘on).][*****Andrzej, Ἀνδρέας, zn.: męski, mężny.][******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1:40-41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][*******Chodzi być może o sieć okrągłą w przekroju, z ciężarkami na obrzeżach,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13:47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5:4-6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przechodząc obok morza Galilei zobaczył Szymona i Andrzeja, brata Szymona, zarzucających w morze, byli bowiem rybakami.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zaś obok Morza Galilejskiego zobaczył Szymona i Andrzeja brata jego zarzucających sieć rybacką w morze byli bowiem rybacy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przechodził brzegiem Jeziora Galilejskiego, zobaczył Szymona i jego brata Andrzeja, jak raz z jednej, raz z drugiej strony rzucali w wodę sieć. Byli oni rybakami.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przechadzając się nad Morzem Galilejskim, zobaczył Szymona i Andrzeja, jego brata, zarzucających sieć w morze; byli bowiem rybakami.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przechodząc się nad morzem Galilejskiem, ujrzał Szymona i Andrzeja, brata jego, zapuszczających sieć w morze; bo byli rybitwi.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przechodząc się nad morzem Galilejskim ujźrzał Szymona i Andrzeja, brata jego, zapuszczając sieci w morze (bo byli rybitwi),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obok Jeziora Galilejskiego, ujrzał Szymona i brata Szymonowego, Andrzeja, jak zarzucali sieć w jezioro; byli bowiem rybakami.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przechodząc nad Morzem Galilejskim, ujrzał Szymona i Andrzeja, brata Szymona, którzy zarzucali sieci w morze; byli bowiem rybakami.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przechodził obok Jeziora Galilejskiego, zobaczył Szymona i jego brata Andrzeja, jak zarzucali sieci w jezioro, byli bowiem rybakami.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obok Jeziora Galilejskiego, zobaczył Szymona i Andrzeja, brata Szymona, jak zarzucali sieci w jezioro; byli bowiem rybakami.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Idąc nad Jeziorem Galilejskim, zobaczył Szymona i Andrzeja, Szymonowego brata, zarzucających sieci na jeziorze. Byli bowiem rybakami.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szedł brzegiem Jeziora Galilejskiego, zobaczył dwóch rybaków, Szymona i jego brata Andrzeja, którzy zarzucali sieci w jezioro.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szedł nad Morzem Galilejskim, zobaczył Szymona i Andrzeja, brata Szymonowego, zarzucających sieci w morze - byli bowiem rybakiami. I powiedział im Jezus: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коли проходив біля Галилейського моря, побачив Симона й Андрія, Симонового брата, що закидали невода в море, бо були рибалками.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wiodąc obok-przeciw-pomijając obok-przeciw-pomijając morze Galilai, ujrzał Simona i Andreasa brata Simona, z dwu stron zarzucających w morzu; byli bowiem rybacy.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przechodząc obok morza Galilei, ujrzał Szymona oraz jego brata Andrzeja, którzy zapuszczali sieć w morze; gdyż byli rybakami.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nad jeziorem Kinneret, ujrzał Szim'ona i Andrzeja, brata Szim'ona, zarzucających sieć do jeziora, byli bowiem rybakami.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 nad Morzem Galilejskim, ujrzał Szymona i Andrzeja, brata Szymona, zarzucających sieci w morze – byli bowiem rybakami.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dnia, idąc brzegiem Jeziora Galilejskiego, Jezus spotkał dwóch rybaków: Szymona i jego brata, Andrzeja, którzy łowili ryby.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2024-05-29T18:43:04Z</dcterms:modified>
</cp:coreProperties>
</file>