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5"/>
        <w:gridCol w:w="3056"/>
        <w:gridCol w:w="4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mu zaraz odszedł od niego trąd i został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zszedł z niego trąd i został oczyszczony.*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odszedł od niego trąd, i został-oczyszczony.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mu zaraz odszedł od niego trąd i został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zszedł z niego trąd i stał się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to powiedział, natychmiast trąd go opuścił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Pan rzekł, zarazem odszedł trąd od niego, i był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rzekł, natychmiast odszedł trąd od niego i był oczyścion.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trąd go opuścił,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zszedł z niego trąd,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trąd natychmiast go opuścił,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trąd ustąpił. 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miejsca trąd go opuścił i stał się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zniknął trąd, a człowiek ten został uzdrowiony.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trąd zniknął z jego ciała,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вмить зійшла з нього проказа і він очистився.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odszedł od niego trąd,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odszedł od niego trąd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cara'at ustąpił,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trąd z niego zniknął, tak iż stał się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Trąd natychmiast zniknął i w jednej chwili człowiek ten odzyskał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5:1&lt;/x&gt;; &lt;x&gt;490 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2024-06-02T09:52:09Z</dcterms:modified>
</cp:coreProperties>
</file>