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24"/>
        <w:gridCol w:w="52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Dzień zaś gdy stał się wysłali dowódcy straży trzymających rózgę mówiąc oddal ludzi 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nastał dzień, posłali pretorzy siepaczy z poleceniem: Zwolnij tych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(Kiedy) dzień zaś (stał się), wysłali komendanci trzymających rózgę*, mówiąc: "Uwolnij ludzi tych".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Dzień zaś gdy stał się wysłali dowódcy straży trzymających rózgę mówiąc oddal ludzi 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nastaniem dnia pretorzy posłali straż z poleceniem: Zwolnij tych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nastał dzień, pretorzy posłali służbę miejską ze słowami: Zwolnij tych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 dzień, posłali hetmani sługi miejskie, mówiąc: Wypuść one ludzie.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 dzień, posłał urząd Ceklarze, mówiąc: Wypuść one ludzie.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nastał dzień, pretorzy posłali liktorów z rozkazem: Zwolnij tych ludzi!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nastał dzień, posłali pretorzy pachołków, mówiąc: Zwolnij tych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nastał dzień, strategowie posłali liktorów z rozkazem: Zwolnij tych ludzi!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dowódcy przysłali urzędników z rozkazem, żeby zwolnił tych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zrobił się dzień, sprawujący władzę wysłali posterunkowych z rozkazem: „Zwolnij tych ludzi”.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Nazajutrz rano dowódcy przysłali liktorów z rozkazem: - Zwolnijcie tych ludzi!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strategowie posłali liktorów z rozkazem: ʼZwolnij tych ludzi!ʼ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настав день, послали воєводи паличників, кажучи: Відпусти тих людей.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pojawił się dzień, urzędnicy wysłali woźnych, mówiąc: Odprawcie tych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rano sędziowie wysłali pachołków z rozkazem: "Wypuścić tych ludzi".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nastaniem dnia urzędnicy miejscy wysłali liktorów, aby powiedzieli: ”Zwolnij tych ludzi”.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sędziowie wysłali do strażnika żołnierzy z rozkazem: —Uwolnij tych ludzi!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 liktorach rzymskich.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2024-06-02T14:29:01Z</dcterms:modified>
</cp:coreProperties>
</file>