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9"/>
        <w:gridCol w:w="3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łaski hojnie nam udzielił we wszelkiej mądrości i 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hojnie pokazał przeciwko nam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nader obfitowała przeciw nam we wszelakiej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ją na nas wylał w postaci wszelkiej mądrości i zrozumienia,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nam hojnie udzielił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ją na nas wylał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 nas nią obficie wraz z wszelką mądrością i zrozumieniem,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hojnie nas obdarzył wraz z całą mądrością i zrozumieniem,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obficie nam udzielonej. Dzięki wielkiej mądrości i zgodnie ze swym zamiarem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szczodrze nam udzielił wraz z pełnią mądrości i 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надмірно помножив у нас, у всякій премудрості й розумінні,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zaobfitowała dla nas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nas hojnie obdarował. We wszelkiej swej mądrości i przenikliwości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za jego sprawą spływa na nas obficie we wszelkiej mądrości i zdrowym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zostaliśmy obdarzeni mądrością i zrozumieliśmy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2024-05-29T07:39:23Z</dcterms:modified>
</cp:coreProperties>
</file>